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Святного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Григорьевича,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магазине «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 грузчиком-экспедитором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2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 Д.Р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30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Святный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Святны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Святн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Хисматуллин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Святного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30rplc-21">
    <w:name w:val="cat-UserDefined grp-30 rplc-21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2rplc-58">
    <w:name w:val="cat-UserDefined grp-32 rplc-58"/>
    <w:basedOn w:val="DefaultParagraphFont"/>
  </w:style>
  <w:style w:type="character" w:customStyle="1" w:styleId="cat-UserDefinedgrp-33rplc-61">
    <w:name w:val="cat-UserDefined grp-33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